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Lilly’s Beauty Pad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Dermalogica    </w:t>
      </w:r>
      <w:r>
        <w:t xml:space="preserve">   dermalux    </w:t>
      </w:r>
      <w:r>
        <w:t xml:space="preserve">   Ear candles    </w:t>
      </w:r>
      <w:r>
        <w:t xml:space="preserve">   Ear piercing    </w:t>
      </w:r>
      <w:r>
        <w:t xml:space="preserve">   eyebrows    </w:t>
      </w:r>
      <w:r>
        <w:t xml:space="preserve">   eyelash extensions    </w:t>
      </w:r>
      <w:r>
        <w:t xml:space="preserve">   face map    </w:t>
      </w:r>
      <w:r>
        <w:t xml:space="preserve">   facial    </w:t>
      </w:r>
      <w:r>
        <w:t xml:space="preserve">   gelish    </w:t>
      </w:r>
      <w:r>
        <w:t xml:space="preserve">   hi brow    </w:t>
      </w:r>
      <w:r>
        <w:t xml:space="preserve">   hollywood    </w:t>
      </w:r>
      <w:r>
        <w:t xml:space="preserve">   hot stones    </w:t>
      </w:r>
      <w:r>
        <w:t xml:space="preserve">   Jane Iredale    </w:t>
      </w:r>
      <w:r>
        <w:t xml:space="preserve">   lash lift    </w:t>
      </w:r>
      <w:r>
        <w:t xml:space="preserve">   light therapy    </w:t>
      </w:r>
      <w:r>
        <w:t xml:space="preserve">   manicure    </w:t>
      </w:r>
      <w:r>
        <w:t xml:space="preserve">   massage    </w:t>
      </w:r>
      <w:r>
        <w:t xml:space="preserve">   pedicure    </w:t>
      </w:r>
      <w:r>
        <w:t xml:space="preserve">   spray tan    </w:t>
      </w:r>
      <w:r>
        <w:t xml:space="preserve">   st tropez    </w:t>
      </w:r>
      <w:r>
        <w:t xml:space="preserve">   teens    </w:t>
      </w:r>
      <w:r>
        <w:t xml:space="preserve">   threading    </w:t>
      </w:r>
      <w:r>
        <w:t xml:space="preserve">   Tinting    </w:t>
      </w:r>
      <w:r>
        <w:t xml:space="preserve">   waxing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Lilly’s Beauty Pad Crossword</dc:title>
  <dcterms:created xsi:type="dcterms:W3CDTF">2021-10-11T11:13:49Z</dcterms:created>
  <dcterms:modified xsi:type="dcterms:W3CDTF">2021-10-11T11:13:49Z</dcterms:modified>
</cp:coreProperties>
</file>