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Lilly's spanish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Lilly's spanish crossword puzzle</dc:title>
  <dcterms:created xsi:type="dcterms:W3CDTF">2021-10-11T11:12:51Z</dcterms:created>
  <dcterms:modified xsi:type="dcterms:W3CDTF">2021-10-11T11:12:51Z</dcterms:modified>
</cp:coreProperties>
</file>