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Lily Bedford Homophones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they're    </w:t>
      </w:r>
      <w:r>
        <w:t xml:space="preserve">   there    </w:t>
      </w:r>
      <w:r>
        <w:t xml:space="preserve">   their    </w:t>
      </w:r>
      <w:r>
        <w:t xml:space="preserve">   sale    </w:t>
      </w:r>
      <w:r>
        <w:t xml:space="preserve">   sail    </w:t>
      </w:r>
      <w:r>
        <w:t xml:space="preserve">   rowed    </w:t>
      </w:r>
      <w:r>
        <w:t xml:space="preserve">   rode    </w:t>
      </w:r>
      <w:r>
        <w:t xml:space="preserve">   road    </w:t>
      </w:r>
      <w:r>
        <w:t xml:space="preserve">   plain    </w:t>
      </w:r>
      <w:r>
        <w:t xml:space="preserve">   plane    </w:t>
      </w:r>
      <w:r>
        <w:t xml:space="preserve">   meet    </w:t>
      </w:r>
      <w:r>
        <w:t xml:space="preserve">   meat    </w:t>
      </w:r>
      <w:r>
        <w:t xml:space="preserve">   led    </w:t>
      </w:r>
      <w:r>
        <w:t xml:space="preserve">   lead    </w:t>
      </w:r>
      <w:r>
        <w:t xml:space="preserve">   red    </w:t>
      </w:r>
      <w:r>
        <w:t xml:space="preserve">   read    </w:t>
      </w:r>
      <w:r>
        <w:t xml:space="preserve">   hour    </w:t>
      </w:r>
      <w:r>
        <w:t xml:space="preserve">   our    </w:t>
      </w:r>
      <w:r>
        <w:t xml:space="preserve">   four    </w:t>
      </w:r>
      <w:r>
        <w:t xml:space="preserve">   fore    </w:t>
      </w:r>
      <w:r>
        <w:t xml:space="preserve">   for    </w:t>
      </w:r>
      <w:r>
        <w:t xml:space="preserve">   eight    </w:t>
      </w:r>
      <w:r>
        <w:t xml:space="preserve">   ate    </w:t>
      </w:r>
      <w:r>
        <w:t xml:space="preserve">   dear    </w:t>
      </w:r>
      <w:r>
        <w:t xml:space="preserve">   deer    </w:t>
      </w:r>
      <w:r>
        <w:t xml:space="preserve">   bye    </w:t>
      </w:r>
      <w:r>
        <w:t xml:space="preserve">   buy    </w:t>
      </w:r>
      <w:r>
        <w:t xml:space="preserve">   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 Bedford Homophones 2</dc:title>
  <dcterms:created xsi:type="dcterms:W3CDTF">2021-10-11T11:12:30Z</dcterms:created>
  <dcterms:modified xsi:type="dcterms:W3CDTF">2021-10-11T11:12:30Z</dcterms:modified>
</cp:coreProperties>
</file>