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Lily's Unit 17 Spelling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fossil    </w:t>
      </w:r>
      <w:r>
        <w:t xml:space="preserve">   article    </w:t>
      </w:r>
      <w:r>
        <w:t xml:space="preserve">   quarrel    </w:t>
      </w:r>
      <w:r>
        <w:t xml:space="preserve">   stumble    </w:t>
      </w:r>
      <w:r>
        <w:t xml:space="preserve">   global    </w:t>
      </w:r>
      <w:r>
        <w:t xml:space="preserve">   channel    </w:t>
      </w:r>
      <w:r>
        <w:t xml:space="preserve">   bicycle    </w:t>
      </w:r>
      <w:r>
        <w:t xml:space="preserve">   local    </w:t>
      </w:r>
      <w:r>
        <w:t xml:space="preserve">   level    </w:t>
      </w:r>
      <w:r>
        <w:t xml:space="preserve">   struggle    </w:t>
      </w:r>
      <w:r>
        <w:t xml:space="preserve">   pupil    </w:t>
      </w:r>
      <w:r>
        <w:t xml:space="preserve">   angle    </w:t>
      </w:r>
      <w:r>
        <w:t xml:space="preserve">   legal    </w:t>
      </w:r>
      <w:r>
        <w:t xml:space="preserve">   puzzle    </w:t>
      </w:r>
      <w:r>
        <w:t xml:space="preserve">   label    </w:t>
      </w:r>
      <w:r>
        <w:t xml:space="preserve">   whistle    </w:t>
      </w:r>
      <w:r>
        <w:t xml:space="preserve">   central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Lily's Unit 17 Spelling Word Search</dc:title>
  <dcterms:created xsi:type="dcterms:W3CDTF">2021-10-11T11:13:43Z</dcterms:created>
  <dcterms:modified xsi:type="dcterms:W3CDTF">2021-10-11T11:13:43Z</dcterms:modified>
</cp:coreProperties>
</file>