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Lily's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wear    </w:t>
      </w:r>
      <w:r>
        <w:t xml:space="preserve">   shark    </w:t>
      </w:r>
      <w:r>
        <w:t xml:space="preserve">   hare    </w:t>
      </w:r>
      <w:r>
        <w:t xml:space="preserve">   where    </w:t>
      </w:r>
      <w:r>
        <w:t xml:space="preserve">   pair    </w:t>
      </w:r>
      <w:r>
        <w:t xml:space="preserve">   pear    </w:t>
      </w:r>
      <w:r>
        <w:t xml:space="preserve">   stare    </w:t>
      </w:r>
      <w:r>
        <w:t xml:space="preserve">   harm    </w:t>
      </w:r>
      <w:r>
        <w:t xml:space="preserve">   fair    </w:t>
      </w:r>
      <w:r>
        <w:t xml:space="preserve">   lair    </w:t>
      </w:r>
      <w:r>
        <w:t xml:space="preserve">   bare    </w:t>
      </w:r>
      <w:r>
        <w:t xml:space="preserve">   sharp    </w:t>
      </w:r>
      <w:r>
        <w:t xml:space="preserve">   heart    </w:t>
      </w:r>
      <w:r>
        <w:t xml:space="preserve">   square    </w:t>
      </w:r>
      <w:r>
        <w:t xml:space="preserve">   dark    </w:t>
      </w:r>
      <w:r>
        <w:t xml:space="preserve">   stair     </w:t>
      </w:r>
      <w:r>
        <w:t xml:space="preserve">   bear    </w:t>
      </w:r>
      <w:r>
        <w:t xml:space="preserve">   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Lily's Words</dc:title>
  <dcterms:created xsi:type="dcterms:W3CDTF">2021-10-11T11:12:21Z</dcterms:created>
  <dcterms:modified xsi:type="dcterms:W3CDTF">2021-10-11T11:12:21Z</dcterms:modified>
</cp:coreProperties>
</file>