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Lily's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enclosure    </w:t>
      </w:r>
      <w:r>
        <w:t xml:space="preserve">   nature    </w:t>
      </w:r>
      <w:r>
        <w:t xml:space="preserve">   mature    </w:t>
      </w:r>
      <w:r>
        <w:t xml:space="preserve">   departure    </w:t>
      </w:r>
      <w:r>
        <w:t xml:space="preserve">   offense    </w:t>
      </w:r>
      <w:r>
        <w:t xml:space="preserve">   perfect    </w:t>
      </w:r>
      <w:r>
        <w:t xml:space="preserve">   adventure    </w:t>
      </w:r>
      <w:r>
        <w:t xml:space="preserve">   pleasure    </w:t>
      </w:r>
      <w:r>
        <w:t xml:space="preserve">   searcher    </w:t>
      </w:r>
      <w:r>
        <w:t xml:space="preserve">   future    </w:t>
      </w:r>
      <w:r>
        <w:t xml:space="preserve">   seizure    </w:t>
      </w:r>
      <w:r>
        <w:t xml:space="preserve">   azure    </w:t>
      </w:r>
      <w:r>
        <w:t xml:space="preserve">   treasure    </w:t>
      </w:r>
      <w:r>
        <w:t xml:space="preserve">   measure    </w:t>
      </w:r>
      <w:r>
        <w:t xml:space="preserve">   preacher    </w:t>
      </w:r>
      <w:r>
        <w:t xml:space="preserve">   moisture    </w:t>
      </w:r>
      <w:r>
        <w:t xml:space="preserve">   bleacher    </w:t>
      </w:r>
      <w:r>
        <w:t xml:space="preserve">   mixture    </w:t>
      </w:r>
      <w:r>
        <w:t xml:space="preserve">   rancher    </w:t>
      </w:r>
      <w:r>
        <w:t xml:space="preserve">   creature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Lily's word search</dc:title>
  <dcterms:created xsi:type="dcterms:W3CDTF">2021-10-11T11:13:09Z</dcterms:created>
  <dcterms:modified xsi:type="dcterms:W3CDTF">2021-10-11T11:13:09Z</dcterms:modified>
</cp:coreProperties>
</file>