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Limited Government: name the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limit on presidential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unlawful search of seizure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powers reserved to the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powers reserved to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black suffrage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excessive bail or unusual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right to petition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electoral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abolished pool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rights to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double jeopardy and no self incrimination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right to bear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 quartering of troops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Government: name the amendment</dc:title>
  <dcterms:created xsi:type="dcterms:W3CDTF">2021-10-11T11:12:38Z</dcterms:created>
  <dcterms:modified xsi:type="dcterms:W3CDTF">2021-10-11T11:12:38Z</dcterms:modified>
</cp:coreProperties>
</file>