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Lincoln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Booth 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Out doors 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River JWB and Herold crossed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state in manhunt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JWB couldn't see and went wrong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Lincoln theater assassination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Booths first doctor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Union sergeant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Confed spy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Changed mind about assignation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Rebels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state in manhunt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Seward attacker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Confed cpt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Bridge out of Washington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Sold JWB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JWB's shelter in Virginia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River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Yankees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Lincoln assassin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town searched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crossword puzzle </dc:title>
  <dcterms:created xsi:type="dcterms:W3CDTF">2021-10-11T11:12:45Z</dcterms:created>
  <dcterms:modified xsi:type="dcterms:W3CDTF">2021-10-11T11:12:45Z</dcterms:modified>
</cp:coreProperties>
</file>