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Lincoln's Assassination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Man who was supposed to kill Secretary of State Seward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Man who helped Powell get around the city and was supposed to help Booth escape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Man who fixed John Wilkes Booth's 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Owned a boarding house where the plot to kill Lincoln took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the Confederate soldier who met Booth on the ferry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President during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Man who shot Lincoln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Man who was supposed to kill Vice President Andrew Johnson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Lincoln was shot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Man who was supposed to be at the with Lincoln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what month was Lincoln assassinated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Lincoln's Assassination</dc:title>
  <dcterms:created xsi:type="dcterms:W3CDTF">2021-10-11T11:13:11Z</dcterms:created>
  <dcterms:modified xsi:type="dcterms:W3CDTF">2021-10-11T11:13:11Z</dcterms:modified>
</cp:coreProperties>
</file>