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Linda and Gary Denzer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May 28th    </w:t>
      </w:r>
      <w:r>
        <w:t xml:space="preserve">   cheesy pickup line    </w:t>
      </w:r>
      <w:r>
        <w:t xml:space="preserve">   1 date    </w:t>
      </w:r>
      <w:r>
        <w:t xml:space="preserve">   Eloped    </w:t>
      </w:r>
      <w:r>
        <w:t xml:space="preserve">   Parents    </w:t>
      </w:r>
      <w:r>
        <w:t xml:space="preserve">   cooking    </w:t>
      </w:r>
      <w:r>
        <w:t xml:space="preserve">   kiss at a stoplight    </w:t>
      </w:r>
      <w:r>
        <w:t xml:space="preserve">   Twister    </w:t>
      </w:r>
      <w:r>
        <w:t xml:space="preserve">   movies    </w:t>
      </w:r>
      <w:r>
        <w:t xml:space="preserve">   Mcdonalds    </w:t>
      </w:r>
      <w:r>
        <w:t xml:space="preserve">   25 years    </w:t>
      </w:r>
      <w:r>
        <w:t xml:space="preserve">   Butter    </w:t>
      </w:r>
      <w:r>
        <w:t xml:space="preserve">   Fiji water    </w:t>
      </w:r>
      <w:r>
        <w:t xml:space="preserve">   The empire strikes back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and Gary Denzer</dc:title>
  <dcterms:created xsi:type="dcterms:W3CDTF">2021-10-11T11:14:02Z</dcterms:created>
  <dcterms:modified xsi:type="dcterms:W3CDTF">2021-10-11T11:14:02Z</dcterms:modified>
</cp:coreProperties>
</file>