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Lindsay's Spelling Words For Week of March 23rd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tremendous    </w:t>
      </w:r>
      <w:r>
        <w:t xml:space="preserve">   monstrous    </w:t>
      </w:r>
      <w:r>
        <w:t xml:space="preserve">   stuff    </w:t>
      </w:r>
      <w:r>
        <w:t xml:space="preserve">   later    </w:t>
      </w:r>
      <w:r>
        <w:t xml:space="preserve">   stay    </w:t>
      </w:r>
      <w:r>
        <w:t xml:space="preserve">   start    </w:t>
      </w:r>
      <w:r>
        <w:t xml:space="preserve">   read    </w:t>
      </w:r>
      <w:r>
        <w:t xml:space="preserve">   pooch    </w:t>
      </w:r>
      <w:r>
        <w:t xml:space="preserve">   food    </w:t>
      </w:r>
      <w:r>
        <w:t xml:space="preserve">   cool    </w:t>
      </w:r>
      <w:r>
        <w:t xml:space="preserve">   hooves    </w:t>
      </w:r>
      <w:r>
        <w:t xml:space="preserve">   tooth    </w:t>
      </w:r>
      <w:r>
        <w:t xml:space="preserve">   chew    </w:t>
      </w:r>
      <w:r>
        <w:t xml:space="preserve">   crooked    </w:t>
      </w:r>
      <w:r>
        <w:t xml:space="preserve">   true    </w:t>
      </w:r>
      <w:r>
        <w:t xml:space="preserve">   balloon    </w:t>
      </w:r>
      <w:r>
        <w:t xml:space="preserve">   blue    </w:t>
      </w:r>
      <w:r>
        <w:t xml:space="preserve">   smooth    </w:t>
      </w:r>
      <w:r>
        <w:t xml:space="preserve">   drew    </w:t>
      </w:r>
      <w:r>
        <w:t xml:space="preserve">   wooden    </w:t>
      </w:r>
      <w:r>
        <w:t xml:space="preserve">   mood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Lindsay's Spelling Words For Week of March 23rd</dc:title>
  <dcterms:created xsi:type="dcterms:W3CDTF">2021-10-11T11:12:40Z</dcterms:created>
  <dcterms:modified xsi:type="dcterms:W3CDTF">2021-10-11T11:12:40Z</dcterms:modified>
</cp:coreProperties>
</file>