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Line Dance Lingo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recover    </w:t>
      </w:r>
      <w:r>
        <w:t xml:space="preserve">   walk    </w:t>
      </w:r>
      <w:r>
        <w:t xml:space="preserve">   sweep    </w:t>
      </w:r>
      <w:r>
        <w:t xml:space="preserve">   prissywalks    </w:t>
      </w:r>
      <w:r>
        <w:t xml:space="preserve">   flick    </w:t>
      </w:r>
      <w:r>
        <w:t xml:space="preserve">   stomp    </w:t>
      </w:r>
      <w:r>
        <w:t xml:space="preserve">   tango    </w:t>
      </w:r>
      <w:r>
        <w:t xml:space="preserve">   kneepops    </w:t>
      </w:r>
      <w:r>
        <w:t xml:space="preserve">   fan    </w:t>
      </w:r>
      <w:r>
        <w:t xml:space="preserve">   chacha    </w:t>
      </w:r>
      <w:r>
        <w:t xml:space="preserve">   paddle    </w:t>
      </w:r>
      <w:r>
        <w:t xml:space="preserve">   pivot    </w:t>
      </w:r>
      <w:r>
        <w:t xml:space="preserve">   kickballchange    </w:t>
      </w:r>
      <w:r>
        <w:t xml:space="preserve">   syncopated    </w:t>
      </w:r>
      <w:r>
        <w:t xml:space="preserve">   charleston    </w:t>
      </w:r>
      <w:r>
        <w:t xml:space="preserve">   merengue    </w:t>
      </w:r>
      <w:r>
        <w:t xml:space="preserve">   tag    </w:t>
      </w:r>
      <w:r>
        <w:t xml:space="preserve">   twist    </w:t>
      </w:r>
      <w:r>
        <w:t xml:space="preserve">   shufflehalfturn    </w:t>
      </w:r>
      <w:r>
        <w:t xml:space="preserve">   quarterturn    </w:t>
      </w:r>
      <w:r>
        <w:t xml:space="preserve">   crosssamba    </w:t>
      </w:r>
      <w:r>
        <w:t xml:space="preserve">   monterey    </w:t>
      </w:r>
      <w:r>
        <w:t xml:space="preserve">   toe struts    </w:t>
      </w:r>
      <w:r>
        <w:t xml:space="preserve">   heel struts    </w:t>
      </w:r>
      <w:r>
        <w:t xml:space="preserve">   trirocker    </w:t>
      </w:r>
      <w:r>
        <w:t xml:space="preserve">   vstep    </w:t>
      </w:r>
      <w:r>
        <w:t xml:space="preserve">   kstep    </w:t>
      </w:r>
      <w:r>
        <w:t xml:space="preserve">   scissorstep    </w:t>
      </w:r>
      <w:r>
        <w:t xml:space="preserve">   coasterstep    </w:t>
      </w:r>
      <w:r>
        <w:t xml:space="preserve">   mambo    </w:t>
      </w:r>
      <w:r>
        <w:t xml:space="preserve">   hook    </w:t>
      </w:r>
      <w:r>
        <w:t xml:space="preserve">   points    </w:t>
      </w:r>
      <w:r>
        <w:t xml:space="preserve">   hipbumps    </w:t>
      </w:r>
      <w:r>
        <w:t xml:space="preserve">   rumbabox    </w:t>
      </w:r>
      <w:r>
        <w:t xml:space="preserve">   lindy    </w:t>
      </w:r>
      <w:r>
        <w:t xml:space="preserve">   crossrock    </w:t>
      </w:r>
      <w:r>
        <w:t xml:space="preserve">   whisk    </w:t>
      </w:r>
      <w:r>
        <w:t xml:space="preserve">   sailorstep    </w:t>
      </w:r>
      <w:r>
        <w:t xml:space="preserve">   hold    </w:t>
      </w:r>
      <w:r>
        <w:t xml:space="preserve">   crossshuffle    </w:t>
      </w:r>
      <w:r>
        <w:t xml:space="preserve">   shuffle    </w:t>
      </w:r>
      <w:r>
        <w:t xml:space="preserve">   step touch    </w:t>
      </w:r>
      <w:r>
        <w:t xml:space="preserve">   steplockstep    </w:t>
      </w:r>
      <w:r>
        <w:t xml:space="preserve">   reggae    </w:t>
      </w:r>
      <w:r>
        <w:t xml:space="preserve">   hitch    </w:t>
      </w:r>
      <w:r>
        <w:t xml:space="preserve">   rocking chair    </w:t>
      </w:r>
      <w:r>
        <w:t xml:space="preserve">   grapevine    </w:t>
      </w:r>
      <w:r>
        <w:t xml:space="preserve">   weave    </w:t>
      </w:r>
      <w:r>
        <w:t xml:space="preserve">   buttermilk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Dance Lingo</dc:title>
  <dcterms:created xsi:type="dcterms:W3CDTF">2021-10-11T11:13:33Z</dcterms:created>
  <dcterms:modified xsi:type="dcterms:W3CDTF">2021-10-11T11:13:33Z</dcterms:modified>
</cp:coreProperties>
</file>