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 Dancing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Shuffle    </w:t>
      </w:r>
      <w:r>
        <w:t xml:space="preserve">   dance    </w:t>
      </w:r>
      <w:r>
        <w:t xml:space="preserve">   black velvet    </w:t>
      </w:r>
      <w:r>
        <w:t xml:space="preserve">   kick ball change    </w:t>
      </w:r>
      <w:r>
        <w:t xml:space="preserve">   left    </w:t>
      </w:r>
      <w:r>
        <w:t xml:space="preserve">   right    </w:t>
      </w:r>
      <w:r>
        <w:t xml:space="preserve">   pivot    </w:t>
      </w:r>
      <w:r>
        <w:t xml:space="preserve">   the freeze    </w:t>
      </w:r>
      <w:r>
        <w:t xml:space="preserve">   slappin leather    </w:t>
      </w:r>
      <w:r>
        <w:t xml:space="preserve">   pajama mama    </w:t>
      </w:r>
      <w:r>
        <w:t xml:space="preserve">   tulsa time    </w:t>
      </w:r>
      <w:r>
        <w:t xml:space="preserve">   wild wild west    </w:t>
      </w:r>
      <w:r>
        <w:t xml:space="preserve">   Cowboy Boogie    </w:t>
      </w:r>
      <w:r>
        <w:t xml:space="preserve">   Jazz Box    </w:t>
      </w:r>
      <w:r>
        <w:t xml:space="preserve">   Hip Bump    </w:t>
      </w:r>
      <w:r>
        <w:t xml:space="preserve">   Slide    </w:t>
      </w:r>
      <w:r>
        <w:t xml:space="preserve">   Rock    </w:t>
      </w:r>
      <w:r>
        <w:t xml:space="preserve">   Hitch    </w:t>
      </w:r>
      <w:r>
        <w:t xml:space="preserve">   Stomp    </w:t>
      </w:r>
      <w:r>
        <w:t xml:space="preserve">   Hook    </w:t>
      </w:r>
      <w:r>
        <w:t xml:space="preserve">   Scuff    </w:t>
      </w:r>
      <w:r>
        <w:t xml:space="preserve">   Brush    </w:t>
      </w:r>
      <w:r>
        <w:t xml:space="preserve">   Right Vine    </w:t>
      </w:r>
      <w:r>
        <w:t xml:space="preserve">   Step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Dancing Vocabulary Terms</dc:title>
  <dcterms:created xsi:type="dcterms:W3CDTF">2021-10-11T11:13:49Z</dcterms:created>
  <dcterms:modified xsi:type="dcterms:W3CDTF">2021-10-11T11:13:49Z</dcterms:modified>
</cp:coreProperties>
</file>