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Linear Equation Vocabulary 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Functions whose graphs are not straight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Number of solutions if when solving for a variable you get an identity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equation that descries a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graph of a quadratic function is a "U" shaped curve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point where the graph crosses the y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Function in which the greatest exponent of a variable is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Forms a straight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Data where numbers between any two data values have meaning and connect with a solid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vertical change divided by horizontal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Another word for slope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set of two or more equations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relationship between inputs and outputs in which the ratio is always the same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function whose points lies on a straight line when function is graphed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function with points that lie on a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Data that involve a count of items and when plotted connect with a dotted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Any ordered pair that satisfies all equations in the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y=mx+b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Data does not form a straight line when graphed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Number of solutions if lines are parallel and have different y intercepts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rule that assigns to each input exactly one output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Number of solutions if 2 lines have different slopes and different y intercepts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Equation Vocabulary Test</dc:title>
  <dcterms:created xsi:type="dcterms:W3CDTF">2021-10-11T11:13:16Z</dcterms:created>
  <dcterms:modified xsi:type="dcterms:W3CDTF">2021-10-11T11:13:16Z</dcterms:modified>
</cp:coreProperties>
</file>