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Linear Equations and Polynomials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1+n/7=8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2n/3=32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N/5+16=21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2n+n/9=9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N/7+11=13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2(10-n/13)=12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4n/15=4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N/6+3=10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N/5-23=27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(5v-1)(4v+3)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  2n-13=9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 N/4-7=9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N/11-1=3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N/2+9=20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N/8-4=2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2n/5-3=7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(2r-2)(-r-7)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N/3+5=12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3n/4-3=60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N/4-6=7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4(2n+1)=20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2n-20=18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N/11-10=12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2(n+3)=250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N/2-5=7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N/5+ 43=45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N/9+4=10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(2n+3)(n-2)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N+3=17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N/4+2=11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Equations and Polynomials</dc:title>
  <dcterms:created xsi:type="dcterms:W3CDTF">2021-10-11T11:14:32Z</dcterms:created>
  <dcterms:modified xsi:type="dcterms:W3CDTF">2021-10-11T11:14:32Z</dcterms:modified>
</cp:coreProperties>
</file>