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Linear Function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Described by an equation of the form y=kx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graph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Rise over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difference between the terms in an arithmetic sequences.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numerical pattern that increases or decreases at a constant rate or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equation in Ax + By = C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Lines in the same plane that do not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specific number in a sequence.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 is represented by a numerical vale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solution of an equation is any value that makes the equation true.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simplest linear function is f(x)=x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k in equations of the form y=kx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equation in y-y1=m(x-x1)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Lines that intersect at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equation in y=mx+b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graphs with one or more similar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equation that forms a line when it is graphed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graph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ratio that describes how much one quantity changes with respect to a change in another quantity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 Vocabulary</dc:title>
  <dcterms:created xsi:type="dcterms:W3CDTF">2021-10-11T11:13:17Z</dcterms:created>
  <dcterms:modified xsi:type="dcterms:W3CDTF">2021-10-11T11:13:17Z</dcterms:modified>
</cp:coreProperties>
</file>