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Linear Functions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linear function    </w:t>
      </w:r>
      <w:r>
        <w:t xml:space="preserve">   range    </w:t>
      </w:r>
      <w:r>
        <w:t xml:space="preserve">   domain    </w:t>
      </w:r>
      <w:r>
        <w:t xml:space="preserve">   relation    </w:t>
      </w:r>
      <w:r>
        <w:t xml:space="preserve">   slope    </w:t>
      </w:r>
      <w:r>
        <w:t xml:space="preserve">   linear equation    </w:t>
      </w:r>
      <w:r>
        <w:t xml:space="preserve">   undefined    </w:t>
      </w:r>
      <w:r>
        <w:t xml:space="preserve">   point slope form    </w:t>
      </w:r>
      <w:r>
        <w:t xml:space="preserve">   x intercept    </w:t>
      </w:r>
      <w:r>
        <w:t xml:space="preserve">   standard form    </w:t>
      </w:r>
      <w:r>
        <w:t xml:space="preserve">   system of linear equations    </w:t>
      </w:r>
      <w:r>
        <w:t xml:space="preserve">   slope intercept form    </w:t>
      </w:r>
      <w:r>
        <w:t xml:space="preserve">   point of intersection    </w:t>
      </w:r>
      <w:r>
        <w:t xml:space="preserve">   y intercept    </w:t>
      </w:r>
      <w:r>
        <w:t xml:space="preserve">   initial value    </w:t>
      </w:r>
      <w:r>
        <w:t xml:space="preserve">   nonlinear function    </w:t>
      </w:r>
      <w:r>
        <w:t xml:space="preserve">   unit rate    </w:t>
      </w:r>
      <w:r>
        <w:t xml:space="preserve">   rate of change    </w:t>
      </w:r>
      <w:r>
        <w:t xml:space="preserve">   output    </w:t>
      </w:r>
      <w:r>
        <w:t xml:space="preserve">   input    </w:t>
      </w:r>
      <w:r>
        <w:t xml:space="preserve">   vertical line test    </w:t>
      </w:r>
      <w:r>
        <w:t xml:space="preserve">   independent variable    </w:t>
      </w:r>
      <w:r>
        <w:t xml:space="preserve">   dependent variable    </w:t>
      </w:r>
      <w:r>
        <w:t xml:space="preserve">   x value    </w:t>
      </w:r>
      <w:r>
        <w:t xml:space="preserve">   y value    </w:t>
      </w:r>
      <w:r>
        <w:t xml:space="preserve">   function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Functions Vocabulary</dc:title>
  <dcterms:created xsi:type="dcterms:W3CDTF">2021-10-11T11:13:49Z</dcterms:created>
  <dcterms:modified xsi:type="dcterms:W3CDTF">2021-10-11T11:13:49Z</dcterms:modified>
</cp:coreProperties>
</file>