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Linear Functions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type of line has the equation y=#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Another name for a coordinate pair (x,y) that makes an equation TRUE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rate of change in the output relative to the input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slope does a horizontal line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difference between the y-values divided by the difference of the x-values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point at which the graph crosses or touches the vertical axis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equation whose graph creates a straight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form uses the generic equation Ax+By=C?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form uses the generic equation y-k=m(x-h)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form uses the generic equation y=mx+b?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point at which the graph crosses or touches the horizontal axis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horizontal axis is called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letter used to denote slope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slope does a vertical line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type of line has the equation x=#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vertical axis is called what?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Linear Functions Vocabulary</dc:title>
  <dcterms:created xsi:type="dcterms:W3CDTF">2021-10-11T11:12:57Z</dcterms:created>
  <dcterms:modified xsi:type="dcterms:W3CDTF">2021-10-11T11:12:57Z</dcterms:modified>
</cp:coreProperties>
</file>