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Lion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Cheaters never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a wonderful phase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leopards where in a bit of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heart will lead you there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was going to eat Timon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rules us 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Nyla's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Timon's best friend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Mufasa's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Mufasa's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Mufasa's home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Medicine Baboon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could not wait to be 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half wit Hyena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Mufasa's  Bird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King</dc:title>
  <dcterms:created xsi:type="dcterms:W3CDTF">2021-10-11T11:13:28Z</dcterms:created>
  <dcterms:modified xsi:type="dcterms:W3CDTF">2021-10-11T11:13:28Z</dcterms:modified>
</cp:coreProperties>
</file>