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cycle of life    </w:t>
      </w:r>
      <w:r>
        <w:t xml:space="preserve">   forgiveness    </w:t>
      </w:r>
      <w:r>
        <w:t xml:space="preserve">   gopher    </w:t>
      </w:r>
      <w:r>
        <w:t xml:space="preserve">   sarafina    </w:t>
      </w:r>
      <w:r>
        <w:t xml:space="preserve">   ed    </w:t>
      </w:r>
      <w:r>
        <w:t xml:space="preserve">   banzai    </w:t>
      </w:r>
      <w:r>
        <w:t xml:space="preserve">   Shenzi    </w:t>
      </w:r>
      <w:r>
        <w:t xml:space="preserve">   rafiki    </w:t>
      </w:r>
      <w:r>
        <w:t xml:space="preserve">   zazu    </w:t>
      </w:r>
      <w:r>
        <w:t xml:space="preserve">   sarabi    </w:t>
      </w:r>
      <w:r>
        <w:t xml:space="preserve">   mufasa    </w:t>
      </w:r>
      <w:r>
        <w:t xml:space="preserve">   scar    </w:t>
      </w:r>
      <w:r>
        <w:t xml:space="preserve">   Timon and Pumbaa    </w:t>
      </w:r>
      <w:r>
        <w:t xml:space="preserve">   nala    </w:t>
      </w:r>
      <w:r>
        <w:t xml:space="preserve">   simba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King</dc:title>
  <dcterms:created xsi:type="dcterms:W3CDTF">2021-10-11T11:13:38Z</dcterms:created>
  <dcterms:modified xsi:type="dcterms:W3CDTF">2021-10-11T11:13:38Z</dcterms:modified>
</cp:coreProperties>
</file>