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teeth    </w:t>
      </w:r>
      <w:r>
        <w:t xml:space="preserve">   litter    </w:t>
      </w:r>
      <w:r>
        <w:t xml:space="preserve">   meat    </w:t>
      </w:r>
      <w:r>
        <w:t xml:space="preserve">   porcupines    </w:t>
      </w:r>
      <w:r>
        <w:t xml:space="preserve">   leaflet    </w:t>
      </w:r>
      <w:r>
        <w:t xml:space="preserve">   hunt    </w:t>
      </w:r>
      <w:r>
        <w:t xml:space="preserve">   Panthera Leo    </w:t>
      </w:r>
      <w:r>
        <w:t xml:space="preserve">   Pride    </w:t>
      </w:r>
      <w:r>
        <w:t xml:space="preserve">   Whelp    </w:t>
      </w:r>
      <w:r>
        <w:t xml:space="preserve">   Lion    </w:t>
      </w:r>
      <w:r>
        <w:t xml:space="preserve">   Roar    </w:t>
      </w:r>
      <w:r>
        <w:t xml:space="preserve">   Lioness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Word search</dc:title>
  <dcterms:created xsi:type="dcterms:W3CDTF">2021-10-11T11:13:22Z</dcterms:created>
  <dcterms:modified xsi:type="dcterms:W3CDTF">2021-10-11T11:13:22Z</dcterms:modified>
</cp:coreProperties>
</file>