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Lion the witch and the wardbrobe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the witch and the wardbrobe</dc:title>
  <dcterms:created xsi:type="dcterms:W3CDTF">2021-10-11T11:13:08Z</dcterms:created>
  <dcterms:modified xsi:type="dcterms:W3CDTF">2021-10-11T11:13:08Z</dcterms:modified>
</cp:coreProperties>
</file>