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Lions at Lunchtime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Africa    </w:t>
      </w:r>
      <w:r>
        <w:t xml:space="preserve">   Annie    </w:t>
      </w:r>
      <w:r>
        <w:t xml:space="preserve">   Climb    </w:t>
      </w:r>
      <w:r>
        <w:t xml:space="preserve">   Elephant    </w:t>
      </w:r>
      <w:r>
        <w:t xml:space="preserve">   Honey    </w:t>
      </w:r>
      <w:r>
        <w:t xml:space="preserve">   Jack    </w:t>
      </w:r>
      <w:r>
        <w:t xml:space="preserve">   Lions    </w:t>
      </w:r>
      <w:r>
        <w:t xml:space="preserve">   Lunchtime    </w:t>
      </w:r>
      <w:r>
        <w:t xml:space="preserve">   Magic tree house    </w:t>
      </w:r>
      <w:r>
        <w:t xml:space="preserve">   Mary Pope osborne    </w:t>
      </w:r>
      <w:r>
        <w:t xml:space="preserve">   Masai warrior    </w:t>
      </w:r>
      <w:r>
        <w:t xml:space="preserve">   Read    </w:t>
      </w:r>
      <w:r>
        <w:t xml:space="preserve">   Riddle    </w:t>
      </w:r>
      <w:r>
        <w:t xml:space="preserve">   River    </w:t>
      </w:r>
      <w:r>
        <w:t xml:space="preserve">   Secret    </w:t>
      </w:r>
      <w:r>
        <w:t xml:space="preserve">   Wildebeests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at Lunchtime</dc:title>
  <dcterms:created xsi:type="dcterms:W3CDTF">2021-10-11T11:13:14Z</dcterms:created>
  <dcterms:modified xsi:type="dcterms:W3CDTF">2021-10-11T11:13:14Z</dcterms:modified>
</cp:coreProperties>
</file>