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Lipids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function of lipids is heat and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Mono-unsaturated and polyunsaturated fatty acids are mainly found in ....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Saturated fatty acids are mainly found in .........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spoliage of lipids is referred to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chemical structure of a lipid is made of three fatty acids and.....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groups are lipids classed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elements found in lipids are carbon, oxygen 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Lipids are ......... in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Salmon, trout, sardines and mackerel are .... sources of 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Fats are.....at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Nuts, nut oils, avocado are all .... sources of lipids.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Oils are.......at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energy value of lipids are ...... calories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Meat, cheese, milk and eggs are ...... sources of lipids.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Lipids </dc:title>
  <dcterms:created xsi:type="dcterms:W3CDTF">2021-10-11T11:13:12Z</dcterms:created>
  <dcterms:modified xsi:type="dcterms:W3CDTF">2021-10-11T11:13:12Z</dcterms:modified>
</cp:coreProperties>
</file>