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Liquor Shop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Absente    </w:t>
      </w:r>
      <w:r>
        <w:t xml:space="preserve">   Absolut    </w:t>
      </w:r>
      <w:r>
        <w:t xml:space="preserve">   American Honey    </w:t>
      </w:r>
      <w:r>
        <w:t xml:space="preserve">   Ancient Age    </w:t>
      </w:r>
      <w:r>
        <w:t xml:space="preserve">   Bacardi Rum    </w:t>
      </w:r>
      <w:r>
        <w:t xml:space="preserve">   Black Label    </w:t>
      </w:r>
      <w:r>
        <w:t xml:space="preserve">   Black Velvet    </w:t>
      </w:r>
      <w:r>
        <w:t xml:space="preserve">   Blue Label    </w:t>
      </w:r>
      <w:r>
        <w:t xml:space="preserve">   Bombay    </w:t>
      </w:r>
      <w:r>
        <w:t xml:space="preserve">   Bourbon Supreme    </w:t>
      </w:r>
      <w:r>
        <w:t xml:space="preserve">   Canadian Club    </w:t>
      </w:r>
      <w:r>
        <w:t xml:space="preserve">   Canadian Mist    </w:t>
      </w:r>
      <w:r>
        <w:t xml:space="preserve">   Jagermeister    </w:t>
      </w:r>
      <w:r>
        <w:t xml:space="preserve">   Korski Vodka    </w:t>
      </w:r>
      <w:r>
        <w:t xml:space="preserve">   Lady Bligh    </w:t>
      </w:r>
      <w:r>
        <w:t xml:space="preserve">   Malibu Rum    </w:t>
      </w:r>
      <w:r>
        <w:t xml:space="preserve">   New Amsterdam    </w:t>
      </w:r>
      <w:r>
        <w:t xml:space="preserve">   New Straitsville    </w:t>
      </w:r>
      <w:r>
        <w:t xml:space="preserve">   Old Grand Dad    </w:t>
      </w:r>
      <w:r>
        <w:t xml:space="preserve">   Patron    </w:t>
      </w:r>
      <w:r>
        <w:t xml:space="preserve">   Paul Masson    </w:t>
      </w:r>
      <w:r>
        <w:t xml:space="preserve">   Pinnacle    </w:t>
      </w:r>
      <w:r>
        <w:t xml:space="preserve">   Red Label    </w:t>
      </w:r>
      <w:r>
        <w:t xml:space="preserve">   Seagram Seven    </w:t>
      </w:r>
      <w:r>
        <w:t xml:space="preserve">   Smirnoff    </w:t>
      </w:r>
      <w:r>
        <w:t xml:space="preserve">   Sobieski    </w:t>
      </w:r>
      <w:r>
        <w:t xml:space="preserve">   Stolichnaya    </w:t>
      </w:r>
      <w:r>
        <w:t xml:space="preserve">   Three Olives    </w:t>
      </w:r>
      <w:r>
        <w:t xml:space="preserve">   Wild Turkey    </w:t>
      </w:r>
      <w:r>
        <w:t xml:space="preserve">   Yukon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Shop </dc:title>
  <dcterms:created xsi:type="dcterms:W3CDTF">2021-10-11T11:13:07Z</dcterms:created>
  <dcterms:modified xsi:type="dcterms:W3CDTF">2021-10-11T11:13:07Z</dcterms:modified>
</cp:coreProperties>
</file>