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Lisa Burkhart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ADVENTUROUS    </w:t>
      </w:r>
      <w:r>
        <w:t xml:space="preserve">   AMBITIOUS    </w:t>
      </w:r>
      <w:r>
        <w:t xml:space="preserve">   AMUSING    </w:t>
      </w:r>
      <w:r>
        <w:t xml:space="preserve">   BRIGHT    </w:t>
      </w:r>
      <w:r>
        <w:t xml:space="preserve">   CALM    </w:t>
      </w:r>
      <w:r>
        <w:t xml:space="preserve">   CAMPER    </w:t>
      </w:r>
      <w:r>
        <w:t xml:space="preserve">   CARETAKER    </w:t>
      </w:r>
      <w:r>
        <w:t xml:space="preserve">   COMPASSIONATE    </w:t>
      </w:r>
      <w:r>
        <w:t xml:space="preserve">   CONSIDERATE    </w:t>
      </w:r>
      <w:r>
        <w:t xml:space="preserve">   CREATIVE    </w:t>
      </w:r>
      <w:r>
        <w:t xml:space="preserve">   DECISIVE    </w:t>
      </w:r>
      <w:r>
        <w:t xml:space="preserve">   DETERMINED    </w:t>
      </w:r>
      <w:r>
        <w:t xml:space="preserve">   DIPLOMATIC    </w:t>
      </w:r>
      <w:r>
        <w:t xml:space="preserve">   ENERGETIC    </w:t>
      </w:r>
      <w:r>
        <w:t xml:space="preserve">   ENTHUSIASTIC    </w:t>
      </w:r>
      <w:r>
        <w:t xml:space="preserve">   ENVIRONMENTALIST    </w:t>
      </w:r>
      <w:r>
        <w:t xml:space="preserve">   FEARLESS    </w:t>
      </w:r>
      <w:r>
        <w:t xml:space="preserve">   FRIENDLY    </w:t>
      </w:r>
      <w:r>
        <w:t xml:space="preserve">   FUNNY    </w:t>
      </w:r>
      <w:r>
        <w:t xml:space="preserve">   GENEROUS    </w:t>
      </w:r>
      <w:r>
        <w:t xml:space="preserve">   HARDWORKING    </w:t>
      </w:r>
      <w:r>
        <w:t xml:space="preserve">   HELPFUL    </w:t>
      </w:r>
      <w:r>
        <w:t xml:space="preserve">   HUMOROUS    </w:t>
      </w:r>
      <w:r>
        <w:t xml:space="preserve">   IMAGINATIVE    </w:t>
      </w:r>
      <w:r>
        <w:t xml:space="preserve">   INTELLIGENT    </w:t>
      </w:r>
      <w:r>
        <w:t xml:space="preserve">   LOYAL    </w:t>
      </w:r>
      <w:r>
        <w:t xml:space="preserve">   NEAT    </w:t>
      </w:r>
      <w:r>
        <w:t xml:space="preserve">   OPTIMISTIC    </w:t>
      </w:r>
      <w:r>
        <w:t xml:space="preserve">   PASSIONATE    </w:t>
      </w:r>
      <w:r>
        <w:t xml:space="preserve">   QUICKWITTED    </w:t>
      </w:r>
      <w:r>
        <w:t xml:space="preserve">   RELIABLE    </w:t>
      </w:r>
      <w:r>
        <w:t xml:space="preserve">   RESOURCEFUL    </w:t>
      </w:r>
      <w:r>
        <w:t xml:space="preserve">   SELFCONFIDENT    </w:t>
      </w:r>
      <w:r>
        <w:t xml:space="preserve">   SELFDISCIPLINED    </w:t>
      </w:r>
      <w:r>
        <w:t xml:space="preserve">   SENSIBLE    </w:t>
      </w:r>
      <w:r>
        <w:t xml:space="preserve">   STRAIGHTFOWARD    </w:t>
      </w:r>
      <w:r>
        <w:t xml:space="preserve">   TEACHER    </w:t>
      </w:r>
      <w:r>
        <w:t xml:space="preserve">   THOUGHTFUL    </w:t>
      </w:r>
      <w:r>
        <w:t xml:space="preserve">   TIDY    </w:t>
      </w:r>
      <w:r>
        <w:t xml:space="preserve">   TRAVELER    </w:t>
      </w:r>
      <w:r>
        <w:t xml:space="preserve">   VERSATILE    </w:t>
      </w:r>
      <w:r>
        <w:t xml:space="preserve">   WITTY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Burkhart</dc:title>
  <dcterms:created xsi:type="dcterms:W3CDTF">2021-10-11T11:13:27Z</dcterms:created>
  <dcterms:modified xsi:type="dcterms:W3CDTF">2021-10-11T11:13:27Z</dcterms:modified>
</cp:coreProperties>
</file>