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Lisa's Birthday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Newyork    </w:t>
      </w:r>
      <w:r>
        <w:t xml:space="preserve">   Yonkers    </w:t>
      </w:r>
      <w:r>
        <w:t xml:space="preserve">   Falcons    </w:t>
      </w:r>
      <w:r>
        <w:t xml:space="preserve">   Emory    </w:t>
      </w:r>
      <w:r>
        <w:t xml:space="preserve">   Quicktrip    </w:t>
      </w:r>
      <w:r>
        <w:t xml:space="preserve">   Crablegs    </w:t>
      </w:r>
      <w:r>
        <w:t xml:space="preserve">   Lyons    </w:t>
      </w:r>
      <w:r>
        <w:t xml:space="preserve">   Holmes    </w:t>
      </w:r>
      <w:r>
        <w:t xml:space="preserve">   Casino    </w:t>
      </w:r>
      <w:r>
        <w:t xml:space="preserve">   Crafts    </w:t>
      </w:r>
      <w:r>
        <w:t xml:space="preserve">   Cruises    </w:t>
      </w:r>
      <w:r>
        <w:t xml:space="preserve">   Markelle    </w:t>
      </w:r>
      <w:r>
        <w:t xml:space="preserve">   Fields    </w:t>
      </w:r>
      <w:r>
        <w:t xml:space="preserve">   Aubree    </w:t>
      </w:r>
      <w:r>
        <w:t xml:space="preserve">   Alecia    </w:t>
      </w:r>
      <w:r>
        <w:t xml:space="preserve">   Autumn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Lisa's Birthday Party</dc:title>
  <dcterms:created xsi:type="dcterms:W3CDTF">2021-10-11T11:16:34Z</dcterms:created>
  <dcterms:modified xsi:type="dcterms:W3CDTF">2021-10-11T11:16:34Z</dcterms:modified>
</cp:coreProperties>
</file>