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Lisa's Bridal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Toast    </w:t>
      </w:r>
      <w:r>
        <w:t xml:space="preserve">   Reception    </w:t>
      </w:r>
      <w:r>
        <w:t xml:space="preserve">   Veil    </w:t>
      </w:r>
      <w:r>
        <w:t xml:space="preserve">   Vows    </w:t>
      </w:r>
      <w:r>
        <w:t xml:space="preserve">   True Love    </w:t>
      </w:r>
      <w:r>
        <w:t xml:space="preserve">   The Dress    </w:t>
      </w:r>
      <w:r>
        <w:t xml:space="preserve">   Ring Bearer    </w:t>
      </w:r>
      <w:r>
        <w:t xml:space="preserve">   Rehearsal    </w:t>
      </w:r>
      <w:r>
        <w:t xml:space="preserve">   Matrimony    </w:t>
      </w:r>
      <w:r>
        <w:t xml:space="preserve">   Marriage    </w:t>
      </w:r>
      <w:r>
        <w:t xml:space="preserve">   Maid of Honor    </w:t>
      </w:r>
      <w:r>
        <w:t xml:space="preserve">   Honeymoon    </w:t>
      </w:r>
      <w:r>
        <w:t xml:space="preserve">   Flower Girl    </w:t>
      </w:r>
      <w:r>
        <w:t xml:space="preserve">   Engagement Ring    </w:t>
      </w:r>
      <w:r>
        <w:t xml:space="preserve">   Chapel    </w:t>
      </w:r>
      <w:r>
        <w:t xml:space="preserve">   Bridesmaid    </w:t>
      </w:r>
      <w:r>
        <w:t xml:space="preserve">   Wedding Bands    </w:t>
      </w:r>
      <w:r>
        <w:t xml:space="preserve">   Bouquet    </w:t>
      </w:r>
      <w:r>
        <w:t xml:space="preserve">   Bestman    </w:t>
      </w:r>
      <w:r>
        <w:t xml:space="preserve">   Groom    </w:t>
      </w:r>
      <w:r>
        <w:t xml:space="preserve">   Bride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Lisa's Bridal Shower</dc:title>
  <dcterms:created xsi:type="dcterms:W3CDTF">2021-10-11T11:13:24Z</dcterms:created>
  <dcterms:modified xsi:type="dcterms:W3CDTF">2021-10-11T11:13:24Z</dcterms:modified>
</cp:coreProperties>
</file>