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Lisa's Springtime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mountains    </w:t>
      </w:r>
      <w:r>
        <w:t xml:space="preserve">   Fifth Graders    </w:t>
      </w:r>
      <w:r>
        <w:t xml:space="preserve">   Club Life    </w:t>
      </w:r>
      <w:r>
        <w:t xml:space="preserve">   pulling weeds    </w:t>
      </w:r>
      <w:r>
        <w:t xml:space="preserve">   smores    </w:t>
      </w:r>
      <w:r>
        <w:t xml:space="preserve">   barbeque    </w:t>
      </w:r>
      <w:r>
        <w:t xml:space="preserve">   Country Music    </w:t>
      </w:r>
      <w:r>
        <w:t xml:space="preserve">   weekends    </w:t>
      </w:r>
      <w:r>
        <w:t xml:space="preserve">   Hurricane Harbor    </w:t>
      </w:r>
      <w:r>
        <w:t xml:space="preserve">   Magic Mountain    </w:t>
      </w:r>
      <w:r>
        <w:t xml:space="preserve">   swimming pool    </w:t>
      </w:r>
      <w:r>
        <w:t xml:space="preserve">   beach    </w:t>
      </w:r>
      <w:r>
        <w:t xml:space="preserve">   Summer Fever    </w:t>
      </w:r>
      <w:r>
        <w:t xml:space="preserve">   Earth Day    </w:t>
      </w:r>
      <w:r>
        <w:t xml:space="preserve">   California    </w:t>
      </w:r>
      <w:r>
        <w:t xml:space="preserve">   Santa Anas    </w:t>
      </w:r>
      <w:r>
        <w:t xml:space="preserve">   NBA Playoffs    </w:t>
      </w:r>
      <w:r>
        <w:t xml:space="preserve">   Final Four    </w:t>
      </w:r>
      <w:r>
        <w:t xml:space="preserve">   Memorial Day    </w:t>
      </w:r>
      <w:r>
        <w:t xml:space="preserve">   St Patricks Day    </w:t>
      </w:r>
      <w:r>
        <w:t xml:space="preserve">   Mother's Day    </w:t>
      </w:r>
      <w:r>
        <w:t xml:space="preserve">   Jackie Robinson Day    </w:t>
      </w:r>
      <w:r>
        <w:t xml:space="preserve">   Easter    </w:t>
      </w:r>
      <w:r>
        <w:t xml:space="preserve">   hiking    </w:t>
      </w:r>
      <w:r>
        <w:t xml:space="preserve">   music festivals    </w:t>
      </w:r>
      <w:r>
        <w:t xml:space="preserve">   camping    </w:t>
      </w:r>
      <w:r>
        <w:t xml:space="preserve">   sunshine    </w:t>
      </w:r>
      <w:r>
        <w:t xml:space="preserve">   baseball    </w:t>
      </w:r>
      <w:r>
        <w:t xml:space="preserve">   flowers    </w:t>
      </w:r>
      <w:r>
        <w:t xml:space="preserve">   Spring Break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Lisa's Springtime</dc:title>
  <dcterms:created xsi:type="dcterms:W3CDTF">2021-10-11T11:13:07Z</dcterms:created>
  <dcterms:modified xsi:type="dcterms:W3CDTF">2021-10-11T11:13:07Z</dcterms:modified>
</cp:coreProperties>
</file>