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List#23: Vowel Digraphs- Words with ee and 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Small"/>
      </w:pPr>
      <w:r>
        <w:t xml:space="preserve">   seam    </w:t>
      </w:r>
      <w:r>
        <w:t xml:space="preserve">   seem    </w:t>
      </w:r>
      <w:r>
        <w:t xml:space="preserve">   beat    </w:t>
      </w:r>
      <w:r>
        <w:t xml:space="preserve">   beet    </w:t>
      </w:r>
      <w:r>
        <w:t xml:space="preserve">   bean    </w:t>
      </w:r>
      <w:r>
        <w:t xml:space="preserve">   been    </w:t>
      </w:r>
      <w:r>
        <w:t xml:space="preserve">   meat    </w:t>
      </w:r>
      <w:r>
        <w:t xml:space="preserve">   meet    </w:t>
      </w:r>
      <w:r>
        <w:t xml:space="preserve">   sea    </w:t>
      </w:r>
      <w:r>
        <w:t xml:space="preserve">   see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List#23: Vowel Digraphs- Words with ee and ea</dc:title>
  <dcterms:created xsi:type="dcterms:W3CDTF">2021-10-11T11:17:03Z</dcterms:created>
  <dcterms:modified xsi:type="dcterms:W3CDTF">2021-10-11T11:17:03Z</dcterms:modified>
</cp:coreProperties>
</file>