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List#26: Vowel Digraphs- Words with au and 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haul    </w:t>
      </w:r>
      <w:r>
        <w:t xml:space="preserve">   Paul    </w:t>
      </w:r>
      <w:r>
        <w:t xml:space="preserve">   pause    </w:t>
      </w:r>
      <w:r>
        <w:t xml:space="preserve">   autumn    </w:t>
      </w:r>
      <w:r>
        <w:t xml:space="preserve">   August    </w:t>
      </w:r>
      <w:r>
        <w:t xml:space="preserve">   paws    </w:t>
      </w:r>
      <w:r>
        <w:t xml:space="preserve">   straw    </w:t>
      </w:r>
      <w:r>
        <w:t xml:space="preserve">   lawn    </w:t>
      </w:r>
      <w:r>
        <w:t xml:space="preserve">   crawl    </w:t>
      </w:r>
      <w:r>
        <w:t xml:space="preserve">   draw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List#26: Vowel Digraphs- Words with au and aw</dc:title>
  <dcterms:created xsi:type="dcterms:W3CDTF">2021-10-11T11:17:07Z</dcterms:created>
  <dcterms:modified xsi:type="dcterms:W3CDTF">2021-10-11T11:17:07Z</dcterms:modified>
</cp:coreProperties>
</file>