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List#31: Prefixes - Words Beginning With 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display    </w:t>
      </w:r>
      <w:r>
        <w:t xml:space="preserve">   dismiss    </w:t>
      </w:r>
      <w:r>
        <w:t xml:space="preserve">   disrepair    </w:t>
      </w:r>
      <w:r>
        <w:t xml:space="preserve">   discard    </w:t>
      </w:r>
      <w:r>
        <w:t xml:space="preserve">   disable    </w:t>
      </w:r>
      <w:r>
        <w:t xml:space="preserve">   disbelief    </w:t>
      </w:r>
      <w:r>
        <w:t xml:space="preserve">   displace    </w:t>
      </w:r>
      <w:r>
        <w:t xml:space="preserve">   dishonour    </w:t>
      </w:r>
      <w:r>
        <w:t xml:space="preserve">   disregard    </w:t>
      </w:r>
      <w:r>
        <w:t xml:space="preserve">   disgrace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List#31: Prefixes - Words Beginning With dis</dc:title>
  <dcterms:created xsi:type="dcterms:W3CDTF">2021-10-11T11:17:17Z</dcterms:created>
  <dcterms:modified xsi:type="dcterms:W3CDTF">2021-10-11T11:17:17Z</dcterms:modified>
</cp:coreProperties>
</file>