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List#36: Homonyms (Words that Sound the Same but have Different Meanings)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 won    </w:t>
      </w:r>
      <w:r>
        <w:t xml:space="preserve">   one    </w:t>
      </w:r>
      <w:r>
        <w:t xml:space="preserve">   sun    </w:t>
      </w:r>
      <w:r>
        <w:t xml:space="preserve">   son    </w:t>
      </w:r>
      <w:r>
        <w:t xml:space="preserve">   deer    </w:t>
      </w:r>
      <w:r>
        <w:t xml:space="preserve">   dear    </w:t>
      </w:r>
      <w:r>
        <w:t xml:space="preserve">   hear    </w:t>
      </w:r>
      <w:r>
        <w:t xml:space="preserve">   here    </w:t>
      </w:r>
      <w:r>
        <w:t xml:space="preserve">   blew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List#36: Homonyms (Words that Sound the Same but have Different Meanings)</dc:title>
  <dcterms:created xsi:type="dcterms:W3CDTF">2021-10-11T11:16:46Z</dcterms:created>
  <dcterms:modified xsi:type="dcterms:W3CDTF">2021-10-11T11:16:46Z</dcterms:modified>
</cp:coreProperties>
</file>