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List#4: Long Vowel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blind    </w:t>
      </w:r>
      <w:r>
        <w:t xml:space="preserve">   sign    </w:t>
      </w:r>
      <w:r>
        <w:t xml:space="preserve">   kind    </w:t>
      </w:r>
      <w:r>
        <w:t xml:space="preserve">   flight    </w:t>
      </w:r>
      <w:r>
        <w:t xml:space="preserve">   five    </w:t>
      </w:r>
      <w:r>
        <w:t xml:space="preserve">   smile    </w:t>
      </w:r>
      <w:r>
        <w:t xml:space="preserve">   pie    </w:t>
      </w:r>
      <w:r>
        <w:t xml:space="preserve">   dime    </w:t>
      </w:r>
      <w:r>
        <w:t xml:space="preserve">   high    </w:t>
      </w:r>
      <w:r>
        <w:t xml:space="preserve">   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List#4: Long Vowel i</dc:title>
  <dcterms:created xsi:type="dcterms:W3CDTF">2021-10-11T11:16:30Z</dcterms:created>
  <dcterms:modified xsi:type="dcterms:W3CDTF">2021-10-11T11:16:30Z</dcterms:modified>
</cp:coreProperties>
</file>