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List 10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fug    </w:t>
      </w:r>
      <w:r>
        <w:t xml:space="preserve">   muta    </w:t>
      </w:r>
      <w:r>
        <w:t xml:space="preserve">   ess    </w:t>
      </w:r>
      <w:r>
        <w:t xml:space="preserve">   cor    </w:t>
      </w:r>
      <w:r>
        <w:t xml:space="preserve">   ate    </w:t>
      </w:r>
      <w:r>
        <w:t xml:space="preserve">   vert    </w:t>
      </w:r>
      <w:r>
        <w:t xml:space="preserve">   iso    </w:t>
      </w:r>
      <w:r>
        <w:t xml:space="preserve">   ics    </w:t>
      </w:r>
      <w:r>
        <w:t xml:space="preserve">   alt    </w:t>
      </w:r>
      <w:r>
        <w:t xml:space="preserve">   ness    </w:t>
      </w:r>
      <w:r>
        <w:t xml:space="preserve">   uni    </w:t>
      </w:r>
      <w:r>
        <w:t xml:space="preserve">   sacro    </w:t>
      </w:r>
      <w:r>
        <w:t xml:space="preserve">   loqu    </w:t>
      </w:r>
      <w:r>
        <w:t xml:space="preserve">   capit    </w:t>
      </w:r>
      <w:r>
        <w:t xml:space="preserve">   cad    </w:t>
      </w:r>
      <w:r>
        <w:t xml:space="preserve">   crypt    </w:t>
      </w:r>
      <w:r>
        <w:t xml:space="preserve">   curs    </w:t>
      </w:r>
      <w:r>
        <w:t xml:space="preserve">   paleo    </w:t>
      </w:r>
      <w:r>
        <w:t xml:space="preserve">   nat    </w:t>
      </w:r>
      <w:r>
        <w:t xml:space="preserve">   gen    </w:t>
      </w:r>
      <w:r>
        <w:t xml:space="preserve">   ethno    </w:t>
      </w:r>
      <w:r>
        <w:t xml:space="preserve">   psych    </w:t>
      </w:r>
      <w:r>
        <w:t xml:space="preserve">   carn    </w:t>
      </w:r>
      <w:r>
        <w:t xml:space="preserve">   mort    </w:t>
      </w:r>
      <w:r>
        <w:t xml:space="preserve">   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10 </dc:title>
  <dcterms:created xsi:type="dcterms:W3CDTF">2021-10-11T11:14:53Z</dcterms:created>
  <dcterms:modified xsi:type="dcterms:W3CDTF">2021-10-11T11:14:53Z</dcterms:modified>
</cp:coreProperties>
</file>