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kept    </w:t>
      </w:r>
      <w:r>
        <w:t xml:space="preserve">   which    </w:t>
      </w:r>
      <w:r>
        <w:t xml:space="preserve">   blond    </w:t>
      </w:r>
      <w:r>
        <w:t xml:space="preserve">   skin    </w:t>
      </w:r>
      <w:r>
        <w:t xml:space="preserve">   shark    </w:t>
      </w:r>
      <w:r>
        <w:t xml:space="preserve">   scarf    </w:t>
      </w:r>
      <w:r>
        <w:t xml:space="preserve">   squid    </w:t>
      </w:r>
      <w:r>
        <w:t xml:space="preserve">   thorn    </w:t>
      </w:r>
      <w:r>
        <w:t xml:space="preserve">   the    </w:t>
      </w:r>
      <w:r>
        <w:t xml:space="preserve">   stuck    </w:t>
      </w:r>
      <w:r>
        <w:t xml:space="preserve">   march    </w:t>
      </w:r>
      <w:r>
        <w:t xml:space="preserve">   sort    </w:t>
      </w:r>
      <w:r>
        <w:t xml:space="preserve">   slick    </w:t>
      </w:r>
      <w:r>
        <w:t xml:space="preserve">   yell    </w:t>
      </w:r>
      <w:r>
        <w:t xml:space="preserve">   craft    </w:t>
      </w:r>
      <w:r>
        <w:t xml:space="preserve">   whisper    </w:t>
      </w:r>
      <w:r>
        <w:t xml:space="preserve">   while    </w:t>
      </w:r>
      <w:r>
        <w:t xml:space="preserve">   when    </w:t>
      </w:r>
      <w:r>
        <w:t xml:space="preserve">   hiss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11</dc:title>
  <dcterms:created xsi:type="dcterms:W3CDTF">2021-10-11T11:14:26Z</dcterms:created>
  <dcterms:modified xsi:type="dcterms:W3CDTF">2021-10-11T11:14:26Z</dcterms:modified>
</cp:coreProperties>
</file>