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regular    </w:t>
      </w:r>
      <w:r>
        <w:t xml:space="preserve">   consumer    </w:t>
      </w:r>
      <w:r>
        <w:t xml:space="preserve">   particular    </w:t>
      </w:r>
      <w:r>
        <w:t xml:space="preserve">   familiar    </w:t>
      </w:r>
      <w:r>
        <w:t xml:space="preserve">   therapist    </w:t>
      </w:r>
      <w:r>
        <w:t xml:space="preserve">   poisonous    </w:t>
      </w:r>
      <w:r>
        <w:t xml:space="preserve">   laborious    </w:t>
      </w:r>
      <w:r>
        <w:t xml:space="preserve">   vigorous    </w:t>
      </w:r>
      <w:r>
        <w:t xml:space="preserve">   industrious    </w:t>
      </w:r>
      <w:r>
        <w:t xml:space="preserve">   continuous    </w:t>
      </w:r>
      <w:r>
        <w:t xml:space="preserve">   studious    </w:t>
      </w:r>
      <w:r>
        <w:t xml:space="preserve">   victorious    </w:t>
      </w:r>
      <w:r>
        <w:t xml:space="preserve">   nervous    </w:t>
      </w:r>
      <w:r>
        <w:t xml:space="preserve">   famous    </w:t>
      </w:r>
      <w:r>
        <w:t xml:space="preserve">   courageous    </w:t>
      </w:r>
      <w:r>
        <w:t xml:space="preserve">   humorous    </w:t>
      </w:r>
      <w:r>
        <w:t xml:space="preserve">   gracious    </w:t>
      </w:r>
      <w:r>
        <w:t xml:space="preserve">   glorious    </w:t>
      </w:r>
      <w:r>
        <w:t xml:space="preserve">   righteous    </w:t>
      </w:r>
      <w:r>
        <w:t xml:space="preserve">   infectious    </w:t>
      </w:r>
      <w:r>
        <w:t xml:space="preserve">   marvelous    </w:t>
      </w:r>
      <w:r>
        <w:t xml:space="preserve">   various    </w:t>
      </w:r>
      <w:r>
        <w:t xml:space="preserve">   adventurous    </w:t>
      </w:r>
      <w:r>
        <w:t xml:space="preserve">   courteous    </w:t>
      </w:r>
      <w:r>
        <w:t xml:space="preserve">   spacious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13</dc:title>
  <dcterms:created xsi:type="dcterms:W3CDTF">2021-10-11T11:15:02Z</dcterms:created>
  <dcterms:modified xsi:type="dcterms:W3CDTF">2021-10-11T11:15:02Z</dcterms:modified>
</cp:coreProperties>
</file>