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although    </w:t>
      </w:r>
      <w:r>
        <w:t xml:space="preserve">   laughter    </w:t>
      </w:r>
      <w:r>
        <w:t xml:space="preserve">   aisle    </w:t>
      </w:r>
      <w:r>
        <w:t xml:space="preserve">   lightening    </w:t>
      </w:r>
      <w:r>
        <w:t xml:space="preserve">   lecture    </w:t>
      </w:r>
      <w:r>
        <w:t xml:space="preserve">   example    </w:t>
      </w:r>
      <w:r>
        <w:t xml:space="preserve">   parallel    </w:t>
      </w:r>
      <w:r>
        <w:t xml:space="preserve">   reality    </w:t>
      </w:r>
      <w:r>
        <w:t xml:space="preserve">   alphabet    </w:t>
      </w:r>
      <w:r>
        <w:t xml:space="preserve">   usually    </w:t>
      </w:r>
      <w:r>
        <w:t xml:space="preserve">   include    </w:t>
      </w:r>
      <w:r>
        <w:t xml:space="preserve">   collapse    </w:t>
      </w:r>
      <w:r>
        <w:t xml:space="preserve">   collide    </w:t>
      </w:r>
      <w:r>
        <w:t xml:space="preserve">   already    </w:t>
      </w:r>
      <w:r>
        <w:t xml:space="preserve">   almost    </w:t>
      </w:r>
      <w:r>
        <w:t xml:space="preserve">   allowed    </w:t>
      </w:r>
      <w:r>
        <w:t xml:space="preserve">   woollen    </w:t>
      </w:r>
      <w:r>
        <w:t xml:space="preserve">   troubling    </w:t>
      </w:r>
      <w:r>
        <w:t xml:space="preserve">   alter    </w:t>
      </w:r>
      <w:r>
        <w:t xml:space="preserve">   elect    </w:t>
      </w:r>
      <w:r>
        <w:t xml:space="preserve">   really    </w:t>
      </w:r>
      <w:r>
        <w:t xml:space="preserve">   bolder    </w:t>
      </w:r>
      <w:r>
        <w:t xml:space="preserve">   medal    </w:t>
      </w:r>
      <w:r>
        <w:t xml:space="preserve">   latter    </w:t>
      </w:r>
      <w:r>
        <w:t xml:space="preserve">   loan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14</dc:title>
  <dcterms:created xsi:type="dcterms:W3CDTF">2021-10-11T11:16:17Z</dcterms:created>
  <dcterms:modified xsi:type="dcterms:W3CDTF">2021-10-11T11:16:17Z</dcterms:modified>
</cp:coreProperties>
</file>