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join at one end or be next to; to support,prop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close friend, chum, buddy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Going in different directions; different from each other departing from convention, deviant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pass through or grain entrance to gradually or stealthily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 and bony starved looking bare barren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puzzling, mystifying, or enigmatic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earnest emotional passionate extremely hot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Clothes, apparel, garb. To dress, aorn, or bedeck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Hatred, I’ll-will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of use or Benefit to; to make use of; to take advantage of; to profit or benifit or value </w:t>
            </w:r>
          </w:p>
        </w:tc>
      </w:tr>
    </w:tbl>
    <w:p>
      <w:pPr>
        <w:pStyle w:val="WordBankSmall"/>
      </w:pPr>
      <w:r>
        <w:t xml:space="preserve">   Abut    </w:t>
      </w:r>
      <w:r>
        <w:t xml:space="preserve">   Attire    </w:t>
      </w:r>
      <w:r>
        <w:t xml:space="preserve">   Avail    </w:t>
      </w:r>
      <w:r>
        <w:t xml:space="preserve">   Crony    </w:t>
      </w:r>
      <w:r>
        <w:t xml:space="preserve">   Cryptic    </w:t>
      </w:r>
      <w:r>
        <w:t xml:space="preserve">   Divergent    </w:t>
      </w:r>
      <w:r>
        <w:t xml:space="preserve">   Enmity     </w:t>
      </w:r>
      <w:r>
        <w:t xml:space="preserve">   Fervent    </w:t>
      </w:r>
      <w:r>
        <w:t xml:space="preserve">   Gaunt     </w:t>
      </w:r>
      <w:r>
        <w:t xml:space="preserve">   Infiltrate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15</dc:title>
  <dcterms:created xsi:type="dcterms:W3CDTF">2021-10-11T11:15:34Z</dcterms:created>
  <dcterms:modified xsi:type="dcterms:W3CDTF">2021-10-11T11:15:34Z</dcterms:modified>
</cp:coreProperties>
</file>