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#1</w:t>
      </w:r>
    </w:p>
    <w:p>
      <w:pPr>
        <w:pStyle w:val="Questions"/>
      </w:pPr>
      <w:r>
        <w:t xml:space="preserve">1. URTEKY </w:t>
      </w:r>
      <w:r>
        <w:rPr>
          <w:u w:val="single"/>
        </w:rPr>
        <w:t xml:space="preserve">__turkey____________________________________</w:t>
      </w:r>
    </w:p>
    <w:p>
      <w:pPr>
        <w:pStyle w:val="Questions"/>
      </w:pPr>
      <w:r>
        <w:t xml:space="preserve">2. NOYLEL </w:t>
      </w:r>
      <w:r>
        <w:rPr>
          <w:u w:val="single"/>
        </w:rPr>
        <w:t xml:space="preserve">__lonely____________________________________</w:t>
      </w:r>
    </w:p>
    <w:p>
      <w:pPr>
        <w:pStyle w:val="Questions"/>
      </w:pPr>
      <w:r>
        <w:t xml:space="preserve">3. OLNOCY </w:t>
      </w:r>
      <w:r>
        <w:rPr>
          <w:u w:val="single"/>
        </w:rPr>
        <w:t xml:space="preserve">__colony____________________________________</w:t>
      </w:r>
    </w:p>
    <w:p>
      <w:pPr>
        <w:pStyle w:val="Questions"/>
      </w:pPr>
      <w:r>
        <w:t xml:space="preserve">4. DAESYT </w:t>
      </w:r>
      <w:r>
        <w:rPr>
          <w:u w:val="single"/>
        </w:rPr>
        <w:t xml:space="preserve">__steady____________________________________</w:t>
      </w:r>
    </w:p>
    <w:p>
      <w:pPr>
        <w:pStyle w:val="Questions"/>
      </w:pPr>
      <w:r>
        <w:t xml:space="preserve">5. YHUGNR </w:t>
      </w:r>
      <w:r>
        <w:rPr>
          <w:u w:val="single"/>
        </w:rPr>
        <w:t xml:space="preserve">__hungry____________________________________</w:t>
      </w:r>
    </w:p>
    <w:p>
      <w:pPr>
        <w:pStyle w:val="Questions"/>
      </w:pPr>
      <w:r>
        <w:t xml:space="preserve">6. LYVEAL </w:t>
      </w:r>
      <w:r>
        <w:rPr>
          <w:u w:val="single"/>
        </w:rPr>
        <w:t xml:space="preserve">__valley____________________________________</w:t>
      </w:r>
    </w:p>
    <w:p>
      <w:pPr>
        <w:pStyle w:val="Questions"/>
      </w:pPr>
      <w:r>
        <w:t xml:space="preserve">7. OYEHKC </w:t>
      </w:r>
      <w:r>
        <w:rPr>
          <w:u w:val="single"/>
        </w:rPr>
        <w:t xml:space="preserve">__hockey____________________________________</w:t>
      </w:r>
    </w:p>
    <w:p>
      <w:pPr>
        <w:pStyle w:val="Questions"/>
      </w:pPr>
      <w:r>
        <w:t xml:space="preserve">8. SRATRY </w:t>
      </w:r>
      <w:r>
        <w:rPr>
          <w:u w:val="single"/>
        </w:rPr>
        <w:t xml:space="preserve">__starry____________________________________</w:t>
      </w:r>
    </w:p>
    <w:p>
      <w:pPr>
        <w:pStyle w:val="Questions"/>
      </w:pPr>
      <w:r>
        <w:t xml:space="preserve">9. LOYEDM </w:t>
      </w:r>
      <w:r>
        <w:rPr>
          <w:u w:val="single"/>
        </w:rPr>
        <w:t xml:space="preserve">__melody____________________________________</w:t>
      </w:r>
    </w:p>
    <w:p>
      <w:pPr>
        <w:pStyle w:val="Questions"/>
      </w:pPr>
      <w:r>
        <w:t xml:space="preserve">10. OMEVI </w:t>
      </w:r>
      <w:r>
        <w:rPr>
          <w:u w:val="single"/>
        </w:rPr>
        <w:t xml:space="preserve">__movie______________________________________</w:t>
      </w:r>
    </w:p>
    <w:p>
      <w:pPr>
        <w:pStyle w:val="Questions"/>
      </w:pPr>
      <w:r>
        <w:t xml:space="preserve">11. TUDY </w:t>
      </w:r>
      <w:r>
        <w:rPr>
          <w:u w:val="single"/>
        </w:rPr>
        <w:t xml:space="preserve">__duty________________________________________</w:t>
      </w:r>
    </w:p>
    <w:p>
      <w:pPr>
        <w:pStyle w:val="Questions"/>
      </w:pPr>
      <w:r>
        <w:t xml:space="preserve">12. RODSYW </w:t>
      </w:r>
      <w:r>
        <w:rPr>
          <w:u w:val="single"/>
        </w:rPr>
        <w:t xml:space="preserve">__drowsy____________________________________</w:t>
      </w:r>
    </w:p>
    <w:p>
      <w:pPr>
        <w:pStyle w:val="Questions"/>
      </w:pPr>
      <w:r>
        <w:t xml:space="preserve">13. ENIYMCH </w:t>
      </w:r>
      <w:r>
        <w:rPr>
          <w:u w:val="single"/>
        </w:rPr>
        <w:t xml:space="preserve">__chimney__________________________________</w:t>
      </w:r>
    </w:p>
    <w:p>
      <w:pPr>
        <w:pStyle w:val="Questions"/>
      </w:pPr>
      <w:r>
        <w:t xml:space="preserve">14. TLEYNP </w:t>
      </w:r>
      <w:r>
        <w:rPr>
          <w:u w:val="single"/>
        </w:rPr>
        <w:t xml:space="preserve">__plenty____________________________________</w:t>
      </w:r>
    </w:p>
    <w:p>
      <w:pPr>
        <w:pStyle w:val="Questions"/>
      </w:pPr>
      <w:r>
        <w:t xml:space="preserve">15. DYILA </w:t>
      </w:r>
      <w:r>
        <w:rPr>
          <w:u w:val="single"/>
        </w:rPr>
        <w:t xml:space="preserve">__daily______________________________________</w:t>
      </w:r>
    </w:p>
    <w:p>
      <w:pPr>
        <w:pStyle w:val="Questions"/>
      </w:pPr>
      <w:r>
        <w:t xml:space="preserve">16. AELLY </w:t>
      </w:r>
      <w:r>
        <w:rPr>
          <w:u w:val="single"/>
        </w:rPr>
        <w:t xml:space="preserve">__alley______________________________________</w:t>
      </w:r>
    </w:p>
    <w:p>
      <w:pPr>
        <w:pStyle w:val="Questions"/>
      </w:pPr>
      <w:r>
        <w:t xml:space="preserve">17. FTIYF </w:t>
      </w:r>
      <w:r>
        <w:rPr>
          <w:u w:val="single"/>
        </w:rPr>
        <w:t xml:space="preserve">__fifty______________________________________</w:t>
      </w:r>
    </w:p>
    <w:p>
      <w:pPr>
        <w:pStyle w:val="Questions"/>
      </w:pPr>
      <w:r>
        <w:t xml:space="preserve">18. PYETM </w:t>
      </w:r>
      <w:r>
        <w:rPr>
          <w:u w:val="single"/>
        </w:rPr>
        <w:t xml:space="preserve">__empty______________________________________</w:t>
      </w:r>
    </w:p>
    <w:p>
      <w:pPr>
        <w:pStyle w:val="Questions"/>
      </w:pPr>
      <w:r>
        <w:t xml:space="preserve">19. RIJNYU </w:t>
      </w:r>
      <w:r>
        <w:rPr>
          <w:u w:val="single"/>
        </w:rPr>
        <w:t xml:space="preserve">__injury____________________________________</w:t>
      </w:r>
    </w:p>
    <w:p>
      <w:pPr>
        <w:pStyle w:val="Questions"/>
      </w:pPr>
      <w:r>
        <w:t xml:space="preserve">20. RPRAEII </w:t>
      </w:r>
      <w:r>
        <w:rPr>
          <w:u w:val="single"/>
        </w:rPr>
        <w:t xml:space="preserve">__prairie__________________________________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#1</dc:title>
  <dcterms:created xsi:type="dcterms:W3CDTF">2021-10-11T11:13:56Z</dcterms:created>
  <dcterms:modified xsi:type="dcterms:W3CDTF">2021-10-11T11:13:56Z</dcterms:modified>
</cp:coreProperties>
</file>