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List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says    </w:t>
      </w:r>
      <w:r>
        <w:t xml:space="preserve">   again    </w:t>
      </w:r>
      <w:r>
        <w:t xml:space="preserve">   away    </w:t>
      </w:r>
      <w:r>
        <w:t xml:space="preserve">   amount    </w:t>
      </w:r>
      <w:r>
        <w:t xml:space="preserve">   afraid    </w:t>
      </w:r>
      <w:r>
        <w:t xml:space="preserve">   aside    </w:t>
      </w:r>
      <w:r>
        <w:t xml:space="preserve">   along    </w:t>
      </w:r>
      <w:r>
        <w:t xml:space="preserve">   arose    </w:t>
      </w:r>
      <w:r>
        <w:t xml:space="preserve">   ago    </w:t>
      </w:r>
      <w:r>
        <w:t xml:space="preserve">   alike    </w:t>
      </w:r>
      <w:r>
        <w:t xml:space="preserve">   apart    </w:t>
      </w:r>
      <w:r>
        <w:t xml:space="preserve">   around    </w:t>
      </w:r>
      <w:r>
        <w:t xml:space="preserve">   asleep    </w:t>
      </w:r>
      <w:r>
        <w:t xml:space="preserve">   awake    </w:t>
      </w:r>
      <w:r>
        <w:t xml:space="preserve">   alone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21</dc:title>
  <dcterms:created xsi:type="dcterms:W3CDTF">2021-10-11T11:16:37Z</dcterms:created>
  <dcterms:modified xsi:type="dcterms:W3CDTF">2021-10-11T11:16:37Z</dcterms:modified>
</cp:coreProperties>
</file>