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22    Military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lieutenant    </w:t>
      </w:r>
      <w:r>
        <w:t xml:space="preserve">   sergeant    </w:t>
      </w:r>
      <w:r>
        <w:t xml:space="preserve">   satellite    </w:t>
      </w:r>
      <w:r>
        <w:t xml:space="preserve">   volunteer    </w:t>
      </w:r>
      <w:r>
        <w:t xml:space="preserve">   personnel    </w:t>
      </w:r>
      <w:r>
        <w:t xml:space="preserve">   conqueror    </w:t>
      </w:r>
      <w:r>
        <w:t xml:space="preserve">   missile    </w:t>
      </w:r>
      <w:r>
        <w:t xml:space="preserve">   soldier    </w:t>
      </w:r>
      <w:r>
        <w:t xml:space="preserve">   barracks    </w:t>
      </w:r>
      <w:r>
        <w:t xml:space="preserve">   inspection    </w:t>
      </w:r>
      <w:r>
        <w:t xml:space="preserve">   opponent    </w:t>
      </w:r>
      <w:r>
        <w:t xml:space="preserve">   helicopter    </w:t>
      </w:r>
      <w:r>
        <w:t xml:space="preserve">   submarine    </w:t>
      </w:r>
      <w:r>
        <w:t xml:space="preserve">   uniform    </w:t>
      </w:r>
      <w:r>
        <w:t xml:space="preserve">   promotion    </w:t>
      </w:r>
      <w:r>
        <w:t xml:space="preserve">   corps    </w:t>
      </w:r>
      <w:r>
        <w:t xml:space="preserve">   artillery    </w:t>
      </w:r>
      <w:r>
        <w:t xml:space="preserve">   astronaut    </w:t>
      </w:r>
      <w:r>
        <w:t xml:space="preserve">   navigation    </w:t>
      </w:r>
      <w:r>
        <w:t xml:space="preserve">   specialist    </w:t>
      </w:r>
      <w:r>
        <w:t xml:space="preserve">   radar    </w:t>
      </w:r>
      <w:r>
        <w:t xml:space="preserve">   colonel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22    Military</dc:title>
  <dcterms:created xsi:type="dcterms:W3CDTF">2021-10-11T11:15:14Z</dcterms:created>
  <dcterms:modified xsi:type="dcterms:W3CDTF">2021-10-11T11:15:14Z</dcterms:modified>
</cp:coreProperties>
</file>