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List 23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Adventure    </w:t>
      </w:r>
      <w:r>
        <w:t xml:space="preserve">   Attachment    </w:t>
      </w:r>
      <w:r>
        <w:t xml:space="preserve">   Enjoyment    </w:t>
      </w:r>
      <w:r>
        <w:t xml:space="preserve">   Government    </w:t>
      </w:r>
      <w:r>
        <w:t xml:space="preserve">   Appointment    </w:t>
      </w:r>
      <w:r>
        <w:t xml:space="preserve">   Entertainment    </w:t>
      </w:r>
      <w:r>
        <w:t xml:space="preserve">   Embarrassment    </w:t>
      </w:r>
      <w:r>
        <w:t xml:space="preserve">   Arrangement    </w:t>
      </w:r>
      <w:r>
        <w:t xml:space="preserve">   Encouragement    </w:t>
      </w:r>
      <w:r>
        <w:t xml:space="preserve">   Advancement    </w:t>
      </w:r>
      <w:r>
        <w:t xml:space="preserve">   Judgment    </w:t>
      </w:r>
      <w:r>
        <w:t xml:space="preserve">   Establishment    </w:t>
      </w:r>
      <w:r>
        <w:t xml:space="preserve">   Engagement    </w:t>
      </w:r>
      <w:r>
        <w:t xml:space="preserve">   Temperament    </w:t>
      </w:r>
      <w:r>
        <w:t xml:space="preserve">   Hypodermic    </w:t>
      </w:r>
      <w:r>
        <w:t xml:space="preserve">   Period    </w:t>
      </w:r>
      <w:r>
        <w:t xml:space="preserve">   Prevention    </w:t>
      </w:r>
      <w:r>
        <w:t xml:space="preserve">   Eventually    </w:t>
      </w:r>
      <w:r>
        <w:t xml:space="preserve">   Invent    </w:t>
      </w:r>
      <w:r>
        <w:t xml:space="preserve">   Venture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List 23 </dc:title>
  <dcterms:created xsi:type="dcterms:W3CDTF">2021-10-10T23:45:14Z</dcterms:created>
  <dcterms:modified xsi:type="dcterms:W3CDTF">2021-10-10T23:45:14Z</dcterms:modified>
</cp:coreProperties>
</file>