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23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instrument that enables those in a submarine to see above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east to use; near at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scientific assumption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beginning; graduation ceremonies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distance around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outside edge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pretending to be what one is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meeting or assembly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coming or arrival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removing of weapons and armies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come between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23</dc:title>
  <dcterms:created xsi:type="dcterms:W3CDTF">2021-10-11T11:15:21Z</dcterms:created>
  <dcterms:modified xsi:type="dcterms:W3CDTF">2021-10-11T11:15:21Z</dcterms:modified>
</cp:coreProperties>
</file>