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alone    </w:t>
      </w:r>
      <w:r>
        <w:t xml:space="preserve">   belongs    </w:t>
      </w:r>
      <w:r>
        <w:t xml:space="preserve">   body    </w:t>
      </w:r>
      <w:r>
        <w:t xml:space="preserve">   cheese    </w:t>
      </w:r>
      <w:r>
        <w:t xml:space="preserve">   earn    </w:t>
      </w:r>
      <w:r>
        <w:t xml:space="preserve">   edge    </w:t>
      </w:r>
      <w:r>
        <w:t xml:space="preserve">   feather    </w:t>
      </w:r>
      <w:r>
        <w:t xml:space="preserve">   fence    </w:t>
      </w:r>
      <w:r>
        <w:t xml:space="preserve">   field    </w:t>
      </w:r>
      <w:r>
        <w:t xml:space="preserve">   funny    </w:t>
      </w:r>
      <w:r>
        <w:t xml:space="preserve">   going    </w:t>
      </w:r>
      <w:r>
        <w:t xml:space="preserve">   ground    </w:t>
      </w:r>
      <w:r>
        <w:t xml:space="preserve">   honey    </w:t>
      </w:r>
      <w:r>
        <w:t xml:space="preserve">   however    </w:t>
      </w:r>
      <w:r>
        <w:t xml:space="preserve">   lead    </w:t>
      </w:r>
      <w:r>
        <w:t xml:space="preserve">   led    </w:t>
      </w:r>
      <w:r>
        <w:t xml:space="preserve">   letters    </w:t>
      </w:r>
      <w:r>
        <w:t xml:space="preserve">   mind    </w:t>
      </w:r>
      <w:r>
        <w:t xml:space="preserve">   morning    </w:t>
      </w:r>
      <w:r>
        <w:t xml:space="preserve">   nothing    </w:t>
      </w:r>
      <w:r>
        <w:t xml:space="preserve">   orange    </w:t>
      </w:r>
      <w:r>
        <w:t xml:space="preserve">   order    </w:t>
      </w:r>
      <w:r>
        <w:t xml:space="preserve">   pocket    </w:t>
      </w:r>
      <w:r>
        <w:t xml:space="preserve">   point    </w:t>
      </w:r>
      <w:r>
        <w:t xml:space="preserve">   push    </w:t>
      </w:r>
      <w:r>
        <w:t xml:space="preserve">   shall    </w:t>
      </w:r>
      <w:r>
        <w:t xml:space="preserve">   such    </w:t>
      </w:r>
      <w:r>
        <w:t xml:space="preserve">   third    </w:t>
      </w:r>
      <w:r>
        <w:t xml:space="preserve">   within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24</dc:title>
  <dcterms:created xsi:type="dcterms:W3CDTF">2021-10-11T11:14:54Z</dcterms:created>
  <dcterms:modified xsi:type="dcterms:W3CDTF">2021-10-11T11:14:54Z</dcterms:modified>
</cp:coreProperties>
</file>