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honesty    </w:t>
      </w:r>
      <w:r>
        <w:t xml:space="preserve">   daydream    </w:t>
      </w:r>
      <w:r>
        <w:t xml:space="preserve">   lb.    </w:t>
      </w:r>
      <w:r>
        <w:t xml:space="preserve">   oz.    </w:t>
      </w:r>
      <w:r>
        <w:t xml:space="preserve">   qt.    </w:t>
      </w:r>
      <w:r>
        <w:t xml:space="preserve">   match    </w:t>
      </w:r>
      <w:r>
        <w:t xml:space="preserve">   chase    </w:t>
      </w:r>
      <w:r>
        <w:t xml:space="preserve">   knowledge    </w:t>
      </w:r>
      <w:r>
        <w:t xml:space="preserve">   couch    </w:t>
      </w:r>
      <w:r>
        <w:t xml:space="preserve">   chapter    </w:t>
      </w:r>
      <w:r>
        <w:t xml:space="preserve">   stretch    </w:t>
      </w:r>
      <w:r>
        <w:t xml:space="preserve">   reign    </w:t>
      </w:r>
      <w:r>
        <w:t xml:space="preserve">   kneecap    </w:t>
      </w:r>
      <w:r>
        <w:t xml:space="preserve">   knit    </w:t>
      </w:r>
      <w:r>
        <w:t xml:space="preserve">   scratch    </w:t>
      </w:r>
      <w:r>
        <w:t xml:space="preserve">   assign    </w:t>
      </w:r>
      <w:r>
        <w:t xml:space="preserve">   knife    </w:t>
      </w:r>
      <w:r>
        <w:t xml:space="preserve">   bench    </w:t>
      </w:r>
      <w:r>
        <w:t xml:space="preserve">   catch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25 </dc:title>
  <dcterms:created xsi:type="dcterms:W3CDTF">2021-10-11T11:16:46Z</dcterms:created>
  <dcterms:modified xsi:type="dcterms:W3CDTF">2021-10-11T11:16:46Z</dcterms:modified>
</cp:coreProperties>
</file>