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deny    </w:t>
      </w:r>
      <w:r>
        <w:t xml:space="preserve">   crucify    </w:t>
      </w:r>
      <w:r>
        <w:t xml:space="preserve">   innocent    </w:t>
      </w:r>
      <w:r>
        <w:t xml:space="preserve">   salvation    </w:t>
      </w:r>
      <w:r>
        <w:t xml:space="preserve">   forgiveness    </w:t>
      </w:r>
      <w:r>
        <w:t xml:space="preserve">   victory    </w:t>
      </w:r>
      <w:r>
        <w:t xml:space="preserve">   resurrection    </w:t>
      </w:r>
      <w:r>
        <w:t xml:space="preserve">   burial    </w:t>
      </w:r>
      <w:r>
        <w:t xml:space="preserve">   rooster    </w:t>
      </w:r>
      <w:r>
        <w:t xml:space="preserve">   eternal    </w:t>
      </w:r>
      <w:r>
        <w:t xml:space="preserve">   disciples    </w:t>
      </w:r>
      <w:r>
        <w:t xml:space="preserve">   betrayed    </w:t>
      </w:r>
      <w:r>
        <w:t xml:space="preserve">   vinegar    </w:t>
      </w:r>
      <w:r>
        <w:t xml:space="preserve">   mocked    </w:t>
      </w:r>
      <w:r>
        <w:t xml:space="preserve">   blood    </w:t>
      </w:r>
      <w:r>
        <w:t xml:space="preserve">   guards    </w:t>
      </w:r>
      <w:r>
        <w:t xml:space="preserve">   Pharisees    </w:t>
      </w:r>
      <w:r>
        <w:t xml:space="preserve">   thieves    </w:t>
      </w:r>
      <w:r>
        <w:t xml:space="preserve">   Calvary    </w:t>
      </w:r>
      <w:r>
        <w:t xml:space="preserve">   offering    </w:t>
      </w:r>
      <w:r>
        <w:t xml:space="preserve">   Christ    </w:t>
      </w:r>
      <w:r>
        <w:t xml:space="preserve">   April    </w:t>
      </w:r>
      <w:r>
        <w:t xml:space="preserve">   Sunday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28</dc:title>
  <dcterms:created xsi:type="dcterms:W3CDTF">2021-10-11T11:15:18Z</dcterms:created>
  <dcterms:modified xsi:type="dcterms:W3CDTF">2021-10-11T11:15:18Z</dcterms:modified>
</cp:coreProperties>
</file>