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List 29 3 Sounds of ch &amp; The 2 Review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strength    </w:t>
      </w:r>
      <w:r>
        <w:t xml:space="preserve">   chorus    </w:t>
      </w:r>
      <w:r>
        <w:t xml:space="preserve">   champion    </w:t>
      </w:r>
      <w:r>
        <w:t xml:space="preserve">   challenge    </w:t>
      </w:r>
      <w:r>
        <w:t xml:space="preserve">   anchor    </w:t>
      </w:r>
      <w:r>
        <w:t xml:space="preserve">   echo    </w:t>
      </w:r>
      <w:r>
        <w:t xml:space="preserve">   chaos    </w:t>
      </w:r>
      <w:r>
        <w:t xml:space="preserve">   ache    </w:t>
      </w:r>
      <w:r>
        <w:t xml:space="preserve">   chemistry    </w:t>
      </w:r>
      <w:r>
        <w:t xml:space="preserve">   brochure    </w:t>
      </w:r>
      <w:r>
        <w:t xml:space="preserve">   couch    </w:t>
      </w:r>
      <w:r>
        <w:t xml:space="preserve">   character    </w:t>
      </w:r>
      <w:r>
        <w:t xml:space="preserve">   machine    </w:t>
      </w:r>
      <w:r>
        <w:t xml:space="preserve">   schedule    </w:t>
      </w:r>
      <w:r>
        <w:t xml:space="preserve">   chef    </w:t>
      </w:r>
      <w:r>
        <w:t xml:space="preserve">   stomach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29 3 Sounds of ch &amp; The 2 Review Words</dc:title>
  <dcterms:created xsi:type="dcterms:W3CDTF">2021-10-11T11:16:56Z</dcterms:created>
  <dcterms:modified xsi:type="dcterms:W3CDTF">2021-10-11T11:16:56Z</dcterms:modified>
</cp:coreProperties>
</file>