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List 29 "Proper Nouns"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betray    </w:t>
      </w:r>
      <w:r>
        <w:t xml:space="preserve">   eternal    </w:t>
      </w:r>
      <w:r>
        <w:t xml:space="preserve">   deny    </w:t>
      </w:r>
      <w:r>
        <w:t xml:space="preserve">   devotion    </w:t>
      </w:r>
      <w:r>
        <w:t xml:space="preserve">   innocent    </w:t>
      </w:r>
      <w:r>
        <w:t xml:space="preserve">   May    </w:t>
      </w:r>
      <w:r>
        <w:t xml:space="preserve">   April    </w:t>
      </w:r>
      <w:r>
        <w:t xml:space="preserve">   salvation    </w:t>
      </w:r>
      <w:r>
        <w:t xml:space="preserve">   worship    </w:t>
      </w:r>
      <w:r>
        <w:t xml:space="preserve">   forgiveness    </w:t>
      </w:r>
      <w:r>
        <w:t xml:space="preserve">   resurrection    </w:t>
      </w:r>
      <w:r>
        <w:t xml:space="preserve">   victory    </w:t>
      </w:r>
      <w:r>
        <w:t xml:space="preserve">   tomb    </w:t>
      </w:r>
      <w:r>
        <w:t xml:space="preserve">   burial    </w:t>
      </w:r>
      <w:r>
        <w:t xml:space="preserve">   offering    </w:t>
      </w:r>
      <w:r>
        <w:t xml:space="preserve">   crucify    </w:t>
      </w:r>
      <w:r>
        <w:t xml:space="preserve">   thieves    </w:t>
      </w:r>
      <w:r>
        <w:t xml:space="preserve">   thorns    </w:t>
      </w:r>
      <w:r>
        <w:t xml:space="preserve">   mocked    </w:t>
      </w:r>
      <w:r>
        <w:t xml:space="preserve">   trial    </w:t>
      </w:r>
      <w:r>
        <w:t xml:space="preserve">   guards    </w:t>
      </w:r>
      <w:r>
        <w:t xml:space="preserve">   Pharisees    </w:t>
      </w:r>
      <w:r>
        <w:t xml:space="preserve">   Christ    </w:t>
      </w:r>
      <w:r>
        <w:t xml:space="preserve">   Easter    </w:t>
      </w:r>
      <w:r>
        <w:t xml:space="preserve">   Scripture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29 "Proper Nouns"</dc:title>
  <dcterms:created xsi:type="dcterms:W3CDTF">2021-10-11T11:16:53Z</dcterms:created>
  <dcterms:modified xsi:type="dcterms:W3CDTF">2021-10-11T11:16:53Z</dcterms:modified>
</cp:coreProperties>
</file>