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opposite of push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move something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Lord shows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may live in or near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may see clowns or elephants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more than one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write with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may learn to ride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put a smile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place or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something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added to a girl's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made from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penny is one...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30</dc:title>
  <dcterms:created xsi:type="dcterms:W3CDTF">2021-10-11T11:16:01Z</dcterms:created>
  <dcterms:modified xsi:type="dcterms:W3CDTF">2021-10-11T11:16:01Z</dcterms:modified>
</cp:coreProperties>
</file>